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44D6" w14:textId="7C942C7F" w:rsidR="002D5BDC" w:rsidRPr="00464314" w:rsidRDefault="002D5BDC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  <w:r w:rsidRPr="00464314">
        <w:rPr>
          <w:rFonts w:cs="Arial"/>
          <w:b/>
          <w:bCs/>
        </w:rPr>
        <w:t xml:space="preserve">Section 1 – </w:t>
      </w:r>
      <w:r w:rsidR="003B0AC8" w:rsidRPr="00464314">
        <w:rPr>
          <w:rFonts w:cs="Arial"/>
          <w:b/>
          <w:bCs/>
        </w:rPr>
        <w:t>Data Subject Details</w:t>
      </w:r>
    </w:p>
    <w:p w14:paraId="705DA978" w14:textId="77777777" w:rsidR="002D5BDC" w:rsidRPr="00464314" w:rsidRDefault="002D5BDC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3"/>
      </w:tblGrid>
      <w:tr w:rsidR="002D5BDC" w:rsidRPr="00464314" w14:paraId="63DBDC04" w14:textId="77777777" w:rsidTr="00FD055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14:paraId="543B57BB" w14:textId="77777777" w:rsidR="002D5BDC" w:rsidRPr="00464314" w:rsidRDefault="002D5BDC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64314">
              <w:rPr>
                <w:rFonts w:cs="Arial"/>
              </w:rPr>
              <w:t>Surname</w:t>
            </w:r>
          </w:p>
        </w:tc>
        <w:tc>
          <w:tcPr>
            <w:tcW w:w="6803" w:type="dxa"/>
          </w:tcPr>
          <w:p w14:paraId="03A17395" w14:textId="77777777" w:rsidR="002D5BDC" w:rsidRPr="00464314" w:rsidRDefault="002D5BDC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D5BDC" w:rsidRPr="00464314" w14:paraId="5EFE70EC" w14:textId="77777777" w:rsidTr="00FD055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14:paraId="04946AD6" w14:textId="77777777" w:rsidR="002D5BDC" w:rsidRPr="00464314" w:rsidRDefault="002D5BDC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64314">
              <w:rPr>
                <w:rFonts w:cs="Arial"/>
              </w:rPr>
              <w:t>Forename(s)</w:t>
            </w:r>
          </w:p>
        </w:tc>
        <w:tc>
          <w:tcPr>
            <w:tcW w:w="6803" w:type="dxa"/>
          </w:tcPr>
          <w:p w14:paraId="4CD33E00" w14:textId="77777777" w:rsidR="002D5BDC" w:rsidRPr="00464314" w:rsidRDefault="002D5BDC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2088" w:rsidRPr="00464314" w14:paraId="2DC89357" w14:textId="77777777" w:rsidTr="00FD055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14:paraId="688D4F41" w14:textId="7F4FF276" w:rsidR="005C2088" w:rsidRPr="00464314" w:rsidRDefault="005C2088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64314">
              <w:rPr>
                <w:rFonts w:cs="Arial"/>
              </w:rPr>
              <w:t>Tenant Reference</w:t>
            </w:r>
          </w:p>
        </w:tc>
        <w:tc>
          <w:tcPr>
            <w:tcW w:w="6803" w:type="dxa"/>
          </w:tcPr>
          <w:p w14:paraId="102670F8" w14:textId="77777777" w:rsidR="005C2088" w:rsidRPr="00464314" w:rsidRDefault="005C2088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2088" w:rsidRPr="00464314" w14:paraId="6FA9E7CC" w14:textId="77777777" w:rsidTr="00FD055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14:paraId="521F6CEE" w14:textId="4944E0DB" w:rsidR="005C2088" w:rsidRPr="00464314" w:rsidRDefault="005C2088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64314">
              <w:rPr>
                <w:rFonts w:cs="Arial"/>
              </w:rPr>
              <w:t>Contact Number</w:t>
            </w:r>
          </w:p>
        </w:tc>
        <w:tc>
          <w:tcPr>
            <w:tcW w:w="6803" w:type="dxa"/>
          </w:tcPr>
          <w:p w14:paraId="1AA2B942" w14:textId="77777777" w:rsidR="005C2088" w:rsidRPr="00464314" w:rsidRDefault="005C2088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2088" w:rsidRPr="00464314" w14:paraId="15520922" w14:textId="77777777" w:rsidTr="00FD055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14:paraId="227494FE" w14:textId="36848CC5" w:rsidR="005C2088" w:rsidRPr="00464314" w:rsidRDefault="005C2088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64314">
              <w:rPr>
                <w:rFonts w:cs="Arial"/>
              </w:rPr>
              <w:t>Address</w:t>
            </w:r>
          </w:p>
        </w:tc>
        <w:tc>
          <w:tcPr>
            <w:tcW w:w="6803" w:type="dxa"/>
          </w:tcPr>
          <w:p w14:paraId="6D84A8F1" w14:textId="77777777" w:rsidR="005C2088" w:rsidRPr="00464314" w:rsidRDefault="005C2088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C2088" w:rsidRPr="00464314" w14:paraId="0F0BAD5A" w14:textId="77777777" w:rsidTr="00FD055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14:paraId="1BFFF621" w14:textId="544E7914" w:rsidR="005C2088" w:rsidRPr="00464314" w:rsidRDefault="005C2088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64314">
              <w:rPr>
                <w:rFonts w:cs="Arial"/>
              </w:rPr>
              <w:t>Email address</w:t>
            </w:r>
          </w:p>
        </w:tc>
        <w:tc>
          <w:tcPr>
            <w:tcW w:w="6803" w:type="dxa"/>
          </w:tcPr>
          <w:p w14:paraId="45920D0E" w14:textId="77777777" w:rsidR="005C2088" w:rsidRPr="00464314" w:rsidRDefault="005C2088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403035" w:rsidRPr="00464314" w14:paraId="290F77B1" w14:textId="77777777" w:rsidTr="00FD055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14:paraId="209A7C07" w14:textId="583B8130" w:rsidR="00403035" w:rsidRPr="00464314" w:rsidRDefault="00403035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64314">
              <w:rPr>
                <w:rFonts w:cs="Arial"/>
              </w:rPr>
              <w:t>Date of Birth</w:t>
            </w:r>
          </w:p>
        </w:tc>
        <w:tc>
          <w:tcPr>
            <w:tcW w:w="6803" w:type="dxa"/>
          </w:tcPr>
          <w:p w14:paraId="6194EB30" w14:textId="77777777" w:rsidR="00403035" w:rsidRPr="00464314" w:rsidRDefault="00403035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7C2FDE5A" w14:textId="5571A398" w:rsidR="002D5BDC" w:rsidRPr="00464314" w:rsidRDefault="002D5BDC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</w:rPr>
      </w:pPr>
    </w:p>
    <w:p w14:paraId="631C2229" w14:textId="77777777" w:rsidR="00403035" w:rsidRPr="00464314" w:rsidRDefault="00403035" w:rsidP="0040303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u w:val="single"/>
        </w:rPr>
      </w:pPr>
      <w:r w:rsidRPr="00464314">
        <w:rPr>
          <w:rFonts w:cs="Arial"/>
          <w:u w:val="single"/>
        </w:rPr>
        <w:t>We may need to contact you to clarify your request using the details provided above.</w:t>
      </w:r>
    </w:p>
    <w:p w14:paraId="039DD477" w14:textId="77777777" w:rsidR="00403035" w:rsidRPr="00464314" w:rsidRDefault="00403035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</w:rPr>
      </w:pPr>
    </w:p>
    <w:p w14:paraId="6060ED2B" w14:textId="66EE180E" w:rsidR="00403035" w:rsidRPr="00464314" w:rsidRDefault="00403035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</w:rPr>
      </w:pPr>
      <w:r w:rsidRPr="00464314">
        <w:rPr>
          <w:rFonts w:cs="Arial"/>
          <w:b/>
        </w:rPr>
        <w:t xml:space="preserve">Section 2 – the </w:t>
      </w:r>
      <w:proofErr w:type="gramStart"/>
      <w:r w:rsidRPr="00464314">
        <w:rPr>
          <w:rFonts w:cs="Arial"/>
          <w:b/>
        </w:rPr>
        <w:t>Personal</w:t>
      </w:r>
      <w:proofErr w:type="gramEnd"/>
      <w:r w:rsidRPr="00464314">
        <w:rPr>
          <w:rFonts w:cs="Arial"/>
          <w:b/>
        </w:rPr>
        <w:t xml:space="preserve"> data you would like access to</w:t>
      </w:r>
    </w:p>
    <w:p w14:paraId="43E22BED" w14:textId="77777777" w:rsidR="00403035" w:rsidRPr="00464314" w:rsidRDefault="002D5BDC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  <w:r w:rsidRPr="00464314">
        <w:rPr>
          <w:rFonts w:cs="Arial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851"/>
        <w:gridCol w:w="283"/>
        <w:gridCol w:w="2552"/>
        <w:gridCol w:w="1417"/>
        <w:gridCol w:w="787"/>
      </w:tblGrid>
      <w:tr w:rsidR="00464314" w:rsidRPr="00464314" w14:paraId="0ED2C92B" w14:textId="77777777" w:rsidTr="00464314">
        <w:tc>
          <w:tcPr>
            <w:tcW w:w="3964" w:type="dxa"/>
          </w:tcPr>
          <w:p w14:paraId="220773E8" w14:textId="77777777" w:rsidR="00464314" w:rsidRDefault="00464314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4314">
              <w:rPr>
                <w:rFonts w:cs="Arial"/>
                <w:bCs/>
              </w:rPr>
              <w:t>Housing Application</w:t>
            </w:r>
          </w:p>
          <w:p w14:paraId="63FF610F" w14:textId="7EE13DA9" w:rsidR="00464314" w:rsidRPr="00464314" w:rsidRDefault="00464314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73B747C" w14:textId="77777777" w:rsidR="00464314" w:rsidRPr="00464314" w:rsidRDefault="00464314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B509C" w14:textId="77777777" w:rsidR="00464314" w:rsidRPr="00464314" w:rsidRDefault="00464314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14:paraId="1EF0A971" w14:textId="50B363DF" w:rsidR="00464314" w:rsidRPr="00464314" w:rsidRDefault="00464314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4314">
              <w:rPr>
                <w:rFonts w:cs="Arial"/>
                <w:bCs/>
              </w:rPr>
              <w:t xml:space="preserve">Housing Benefit </w:t>
            </w:r>
          </w:p>
        </w:tc>
        <w:tc>
          <w:tcPr>
            <w:tcW w:w="787" w:type="dxa"/>
          </w:tcPr>
          <w:p w14:paraId="11A11936" w14:textId="77777777" w:rsidR="00464314" w:rsidRPr="00464314" w:rsidRDefault="00464314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464314" w:rsidRPr="00464314" w14:paraId="12E7FD2C" w14:textId="77777777" w:rsidTr="00464314">
        <w:tc>
          <w:tcPr>
            <w:tcW w:w="3964" w:type="dxa"/>
          </w:tcPr>
          <w:p w14:paraId="0FF43A8F" w14:textId="77777777" w:rsidR="00464314" w:rsidRDefault="00464314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4314">
              <w:rPr>
                <w:rFonts w:cs="Arial"/>
                <w:bCs/>
              </w:rPr>
              <w:t>Tenant Files</w:t>
            </w:r>
          </w:p>
          <w:p w14:paraId="477C2FF1" w14:textId="12F65A55" w:rsidR="00464314" w:rsidRPr="00464314" w:rsidRDefault="00464314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24808AC" w14:textId="77777777" w:rsidR="00464314" w:rsidRPr="00464314" w:rsidRDefault="00464314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D10C1" w14:textId="77777777" w:rsidR="00464314" w:rsidRPr="00464314" w:rsidRDefault="00464314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14:paraId="208152FA" w14:textId="0620280C" w:rsidR="00464314" w:rsidRPr="00464314" w:rsidRDefault="00464314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4314">
              <w:rPr>
                <w:rFonts w:cs="Arial"/>
                <w:bCs/>
              </w:rPr>
              <w:t>Complaints</w:t>
            </w:r>
          </w:p>
        </w:tc>
        <w:tc>
          <w:tcPr>
            <w:tcW w:w="787" w:type="dxa"/>
          </w:tcPr>
          <w:p w14:paraId="1C5905E9" w14:textId="77777777" w:rsidR="00464314" w:rsidRPr="00464314" w:rsidRDefault="00464314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464314" w:rsidRPr="00464314" w14:paraId="4C9A185B" w14:textId="77777777" w:rsidTr="00464314">
        <w:tc>
          <w:tcPr>
            <w:tcW w:w="3964" w:type="dxa"/>
          </w:tcPr>
          <w:p w14:paraId="2E210613" w14:textId="77777777" w:rsidR="00464314" w:rsidRDefault="00464314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4314">
              <w:rPr>
                <w:rFonts w:cs="Arial"/>
                <w:bCs/>
              </w:rPr>
              <w:t>Rent Information</w:t>
            </w:r>
          </w:p>
          <w:p w14:paraId="68E836B5" w14:textId="32C441E7" w:rsidR="00464314" w:rsidRPr="00464314" w:rsidRDefault="00464314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F87A0A9" w14:textId="77777777" w:rsidR="00464314" w:rsidRPr="00464314" w:rsidRDefault="00464314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DEAE3" w14:textId="77777777" w:rsidR="00464314" w:rsidRPr="00464314" w:rsidRDefault="00464314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2B443F" w14:textId="7C687F05" w:rsidR="00464314" w:rsidRPr="00464314" w:rsidRDefault="00464314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4314">
              <w:rPr>
                <w:rFonts w:cs="Arial"/>
                <w:bCs/>
              </w:rPr>
              <w:t>Other</w:t>
            </w:r>
          </w:p>
        </w:tc>
        <w:tc>
          <w:tcPr>
            <w:tcW w:w="2204" w:type="dxa"/>
            <w:gridSpan w:val="2"/>
          </w:tcPr>
          <w:p w14:paraId="73E5D7FC" w14:textId="60CB647D" w:rsidR="00464314" w:rsidRPr="00464314" w:rsidRDefault="00464314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4314">
              <w:rPr>
                <w:rFonts w:cs="Arial"/>
                <w:bCs/>
              </w:rPr>
              <w:t>Please note below</w:t>
            </w:r>
          </w:p>
        </w:tc>
      </w:tr>
    </w:tbl>
    <w:p w14:paraId="537229CA" w14:textId="0F88DAEA" w:rsidR="002D5BDC" w:rsidRDefault="002D5BDC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2DE9FE87" w14:textId="77777777" w:rsidR="00464314" w:rsidRPr="00464314" w:rsidRDefault="00464314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B0AC8" w:rsidRPr="00464314" w14:paraId="3BA0FE45" w14:textId="77777777" w:rsidTr="003B0AC8">
        <w:tc>
          <w:tcPr>
            <w:tcW w:w="9854" w:type="dxa"/>
          </w:tcPr>
          <w:p w14:paraId="375FBAE7" w14:textId="562A7847" w:rsidR="003B0AC8" w:rsidRPr="00464314" w:rsidRDefault="003B0AC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64314">
              <w:rPr>
                <w:rFonts w:cs="Arial"/>
                <w:b/>
                <w:bCs/>
              </w:rPr>
              <w:t>Other: Please enter as much detail, including any relevant date about the data you are requesting:</w:t>
            </w:r>
          </w:p>
          <w:p w14:paraId="36552D9C" w14:textId="7CC39023" w:rsidR="00FB2DF8" w:rsidRPr="00464314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14:paraId="757D8014" w14:textId="6AA778B9" w:rsidR="00FB2DF8" w:rsidRPr="00464314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14:paraId="35CF3BFB" w14:textId="6A3CDFCD" w:rsidR="00FB2DF8" w:rsidRPr="00464314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14:paraId="359A2E2A" w14:textId="77777777" w:rsidR="003B0AC8" w:rsidRPr="00464314" w:rsidRDefault="003B0AC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14:paraId="7DA4F03B" w14:textId="61F96334" w:rsidR="003B0AC8" w:rsidRPr="00464314" w:rsidRDefault="003B0AC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14:paraId="1EC0E8BD" w14:textId="77777777" w:rsidR="003B0AC8" w:rsidRPr="00464314" w:rsidRDefault="003B0AC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67E419EE" w14:textId="20EBB736" w:rsidR="002D5BDC" w:rsidRPr="00464314" w:rsidRDefault="00403035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  <w:r w:rsidRPr="00464314">
        <w:rPr>
          <w:rFonts w:cs="Arial"/>
          <w:b/>
          <w:bCs/>
        </w:rPr>
        <w:t xml:space="preserve">Section 3 - </w:t>
      </w:r>
      <w:r w:rsidR="00364B8B" w:rsidRPr="00464314">
        <w:rPr>
          <w:rFonts w:cs="Arial"/>
          <w:b/>
          <w:bCs/>
        </w:rPr>
        <w:t>how would you like the data to be provided to you?</w:t>
      </w:r>
    </w:p>
    <w:p w14:paraId="0DE05994" w14:textId="72D936C3" w:rsidR="00FB2DF8" w:rsidRPr="00464314" w:rsidRDefault="00FB2DF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851"/>
      </w:tblGrid>
      <w:tr w:rsidR="00FB2DF8" w:rsidRPr="00464314" w14:paraId="08D8A299" w14:textId="77777777" w:rsidTr="00FB2DF8">
        <w:tc>
          <w:tcPr>
            <w:tcW w:w="2830" w:type="dxa"/>
          </w:tcPr>
          <w:p w14:paraId="2ECB6AC2" w14:textId="77777777" w:rsidR="00FB2DF8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4314">
              <w:rPr>
                <w:rFonts w:cs="Arial"/>
                <w:bCs/>
              </w:rPr>
              <w:t>Email</w:t>
            </w:r>
          </w:p>
          <w:p w14:paraId="70B1EF70" w14:textId="4282CBA6" w:rsidR="00464314" w:rsidRPr="00464314" w:rsidRDefault="00464314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14:paraId="753B8E8D" w14:textId="77777777" w:rsidR="00FB2DF8" w:rsidRPr="00464314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FB2DF8" w:rsidRPr="00464314" w14:paraId="75F44A3F" w14:textId="77777777" w:rsidTr="00FB2DF8">
        <w:tc>
          <w:tcPr>
            <w:tcW w:w="2830" w:type="dxa"/>
          </w:tcPr>
          <w:p w14:paraId="32D290EB" w14:textId="77777777" w:rsidR="00FB2DF8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4314">
              <w:rPr>
                <w:rFonts w:cs="Arial"/>
                <w:bCs/>
              </w:rPr>
              <w:t>Posted</w:t>
            </w:r>
          </w:p>
          <w:p w14:paraId="79E2864B" w14:textId="4CCB6AF1" w:rsidR="00464314" w:rsidRPr="00464314" w:rsidRDefault="00464314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851" w:type="dxa"/>
          </w:tcPr>
          <w:p w14:paraId="0246ECBA" w14:textId="77777777" w:rsidR="00FB2DF8" w:rsidRPr="00464314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FB2DF8" w:rsidRPr="00464314" w14:paraId="68F97206" w14:textId="77777777" w:rsidTr="00FB2DF8">
        <w:tc>
          <w:tcPr>
            <w:tcW w:w="2830" w:type="dxa"/>
          </w:tcPr>
          <w:p w14:paraId="37D15950" w14:textId="72E5BA41" w:rsidR="00FB2DF8" w:rsidRPr="00464314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4314">
              <w:rPr>
                <w:rFonts w:cs="Arial"/>
                <w:bCs/>
              </w:rPr>
              <w:t>Collection from our Office</w:t>
            </w:r>
          </w:p>
        </w:tc>
        <w:tc>
          <w:tcPr>
            <w:tcW w:w="851" w:type="dxa"/>
          </w:tcPr>
          <w:p w14:paraId="755C175E" w14:textId="77777777" w:rsidR="00FB2DF8" w:rsidRPr="00464314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14:paraId="1216D94B" w14:textId="77777777" w:rsidR="00FB2DF8" w:rsidRPr="00464314" w:rsidRDefault="00FB2DF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</w:rPr>
      </w:pPr>
    </w:p>
    <w:p w14:paraId="52F600A0" w14:textId="77777777" w:rsidR="00464314" w:rsidRDefault="00464314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5412B4A3" w14:textId="43F2C17F" w:rsidR="002D5BDC" w:rsidRPr="00464314" w:rsidRDefault="002D5BDC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  <w:r w:rsidRPr="00464314">
        <w:rPr>
          <w:rFonts w:cs="Arial"/>
          <w:b/>
          <w:bCs/>
        </w:rPr>
        <w:lastRenderedPageBreak/>
        <w:t xml:space="preserve">Section </w:t>
      </w:r>
      <w:r w:rsidR="00403035" w:rsidRPr="00464314">
        <w:rPr>
          <w:rFonts w:cs="Arial"/>
          <w:b/>
          <w:bCs/>
        </w:rPr>
        <w:t>4</w:t>
      </w:r>
      <w:r w:rsidRPr="00464314">
        <w:rPr>
          <w:rFonts w:cs="Arial"/>
          <w:b/>
          <w:bCs/>
        </w:rPr>
        <w:t xml:space="preserve"> – </w:t>
      </w:r>
      <w:r w:rsidR="00403035" w:rsidRPr="00464314">
        <w:rPr>
          <w:rFonts w:cs="Arial"/>
          <w:b/>
          <w:bCs/>
        </w:rPr>
        <w:t>Declaration</w:t>
      </w:r>
      <w:r w:rsidRPr="00464314">
        <w:rPr>
          <w:rFonts w:cs="Arial"/>
          <w:b/>
          <w:bCs/>
        </w:rPr>
        <w:t xml:space="preserve"> </w:t>
      </w:r>
    </w:p>
    <w:p w14:paraId="6CA8B099" w14:textId="77777777" w:rsidR="002D5BDC" w:rsidRPr="00464314" w:rsidRDefault="002D5BDC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1E8BC031" w14:textId="4ACA25B8" w:rsidR="002D5BDC" w:rsidRPr="00464314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</w:rPr>
      </w:pPr>
      <w:r w:rsidRPr="00464314">
        <w:rPr>
          <w:rFonts w:cs="Arial"/>
          <w:color w:val="000000"/>
        </w:rPr>
        <w:t xml:space="preserve">I certify that the information which I have provided within this form is true to the best of my knowledge. I understand that </w:t>
      </w:r>
      <w:r w:rsidR="00FB2DF8" w:rsidRPr="00464314">
        <w:rPr>
          <w:rFonts w:cs="Arial"/>
          <w:color w:val="000000"/>
        </w:rPr>
        <w:t>Craigdale Housing Association</w:t>
      </w:r>
      <w:r w:rsidRPr="00464314">
        <w:rPr>
          <w:rFonts w:cs="Arial"/>
          <w:color w:val="000000"/>
        </w:rPr>
        <w:t xml:space="preserve"> may require to verify my identification and may contact me to provide them with more details, in order that they may locate the information </w:t>
      </w:r>
      <w:r w:rsidR="00FB2DF8" w:rsidRPr="00464314">
        <w:rPr>
          <w:rFonts w:cs="Arial"/>
          <w:color w:val="000000"/>
        </w:rPr>
        <w:t>that</w:t>
      </w:r>
      <w:r w:rsidRPr="00464314">
        <w:rPr>
          <w:rFonts w:cs="Arial"/>
          <w:color w:val="000000"/>
        </w:rPr>
        <w:t xml:space="preserve"> I am seeking. </w:t>
      </w:r>
      <w:r w:rsidRPr="00464314">
        <w:rPr>
          <w:rFonts w:cs="Arial"/>
          <w:bCs/>
        </w:rPr>
        <w:t xml:space="preserve">I confirm that I am the data </w:t>
      </w:r>
      <w:proofErr w:type="gramStart"/>
      <w:r w:rsidRPr="00464314">
        <w:rPr>
          <w:rFonts w:cs="Arial"/>
          <w:bCs/>
        </w:rPr>
        <w:t>subject</w:t>
      </w:r>
      <w:proofErr w:type="gramEnd"/>
      <w:r w:rsidRPr="00464314">
        <w:rPr>
          <w:rFonts w:cs="Arial"/>
          <w:bCs/>
        </w:rPr>
        <w:t xml:space="preserve"> and I am not making this request on behalf of anyone else.</w:t>
      </w:r>
    </w:p>
    <w:p w14:paraId="4815EDF1" w14:textId="77777777" w:rsidR="00FB2DF8" w:rsidRPr="00464314" w:rsidRDefault="00FB2DF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</w:rPr>
      </w:pPr>
    </w:p>
    <w:p w14:paraId="56E807A0" w14:textId="1E797452" w:rsidR="00956452" w:rsidRPr="00464314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</w:rPr>
      </w:pPr>
    </w:p>
    <w:p w14:paraId="68AE920E" w14:textId="0A16BC33" w:rsidR="00464314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</w:rPr>
      </w:pPr>
      <w:r w:rsidRPr="00464314">
        <w:rPr>
          <w:rFonts w:cs="Arial"/>
          <w:bCs/>
        </w:rPr>
        <w:t>Signed:</w:t>
      </w:r>
      <w:r w:rsidR="00464314">
        <w:rPr>
          <w:rFonts w:cs="Arial"/>
          <w:bCs/>
        </w:rPr>
        <w:tab/>
        <w:t>___________________</w:t>
      </w:r>
      <w:r w:rsidR="00FB2DF8" w:rsidRPr="00464314">
        <w:rPr>
          <w:rFonts w:cs="Arial"/>
          <w:bCs/>
        </w:rPr>
        <w:t>_________________________________</w:t>
      </w:r>
      <w:r w:rsidRPr="00464314">
        <w:rPr>
          <w:rFonts w:cs="Arial"/>
          <w:bCs/>
        </w:rPr>
        <w:t xml:space="preserve">  </w:t>
      </w:r>
    </w:p>
    <w:p w14:paraId="2CC8CF34" w14:textId="77777777" w:rsidR="00464314" w:rsidRDefault="00464314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</w:rPr>
      </w:pPr>
    </w:p>
    <w:p w14:paraId="3470368C" w14:textId="3FE41877" w:rsidR="00956452" w:rsidRPr="00464314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</w:rPr>
      </w:pPr>
      <w:r w:rsidRPr="00464314">
        <w:rPr>
          <w:rFonts w:cs="Arial"/>
          <w:bCs/>
        </w:rPr>
        <w:t>Date:</w:t>
      </w:r>
      <w:r w:rsidR="00464314">
        <w:rPr>
          <w:rFonts w:cs="Arial"/>
          <w:bCs/>
        </w:rPr>
        <w:tab/>
      </w:r>
      <w:r w:rsidR="00464314">
        <w:rPr>
          <w:rFonts w:cs="Arial"/>
          <w:bCs/>
        </w:rPr>
        <w:tab/>
      </w:r>
      <w:r w:rsidR="00FB2DF8" w:rsidRPr="00464314">
        <w:rPr>
          <w:rFonts w:cs="Arial"/>
          <w:bCs/>
        </w:rPr>
        <w:t>_______________________________</w:t>
      </w:r>
    </w:p>
    <w:p w14:paraId="2806127E" w14:textId="0C003A4D" w:rsidR="00956452" w:rsidRPr="00464314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</w:rPr>
      </w:pPr>
    </w:p>
    <w:p w14:paraId="184D9853" w14:textId="77777777" w:rsidR="00716378" w:rsidRPr="00464314" w:rsidRDefault="00716378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cs="Arial"/>
          <w:b/>
          <w:bCs/>
        </w:rPr>
      </w:pPr>
      <w:r w:rsidRPr="00464314">
        <w:rPr>
          <w:rFonts w:cs="Arial"/>
          <w:b/>
          <w:bCs/>
        </w:rPr>
        <w:br w:type="page"/>
      </w:r>
    </w:p>
    <w:p w14:paraId="7FC95D3B" w14:textId="2D0E4A85" w:rsidR="00956452" w:rsidRPr="00464314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  <w:r w:rsidRPr="00464314">
        <w:rPr>
          <w:rFonts w:cs="Arial"/>
          <w:b/>
          <w:bCs/>
        </w:rPr>
        <w:lastRenderedPageBreak/>
        <w:t>Representative Declaration</w:t>
      </w:r>
      <w:r w:rsidR="00387CD7" w:rsidRPr="00464314">
        <w:rPr>
          <w:rFonts w:cs="Arial"/>
          <w:b/>
          <w:bCs/>
        </w:rPr>
        <w:t xml:space="preserve"> (if relevant)</w:t>
      </w:r>
    </w:p>
    <w:p w14:paraId="52ECEA25" w14:textId="77777777" w:rsidR="00FB2DF8" w:rsidRPr="00464314" w:rsidRDefault="00FB2DF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6038777F" w14:textId="3FB21D84" w:rsidR="00956452" w:rsidRPr="00464314" w:rsidRDefault="00956452" w:rsidP="00464314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spacing w:line="360" w:lineRule="auto"/>
        <w:rPr>
          <w:rFonts w:cs="Arial"/>
          <w:bCs/>
        </w:rPr>
      </w:pPr>
      <w:r w:rsidRPr="00464314">
        <w:rPr>
          <w:rFonts w:cs="Arial"/>
          <w:bCs/>
        </w:rPr>
        <w:t>I confirm that I am making this request on behalf of</w:t>
      </w:r>
      <w:r w:rsidR="00FB2DF8" w:rsidRPr="00464314">
        <w:rPr>
          <w:rFonts w:cs="Arial"/>
          <w:bCs/>
        </w:rPr>
        <w:t>: __________</w:t>
      </w:r>
      <w:r w:rsidR="00464314">
        <w:rPr>
          <w:rFonts w:cs="Arial"/>
          <w:bCs/>
        </w:rPr>
        <w:t>_</w:t>
      </w:r>
      <w:r w:rsidR="00FB2DF8" w:rsidRPr="00464314">
        <w:rPr>
          <w:rFonts w:cs="Arial"/>
          <w:bCs/>
        </w:rPr>
        <w:t>________________</w:t>
      </w:r>
      <w:r w:rsidR="00464314">
        <w:rPr>
          <w:rFonts w:cs="Arial"/>
          <w:bCs/>
        </w:rPr>
        <w:t xml:space="preserve">_____ </w:t>
      </w:r>
      <w:r w:rsidRPr="00464314">
        <w:rPr>
          <w:rFonts w:cs="Arial"/>
          <w:bCs/>
        </w:rPr>
        <w:t xml:space="preserve">ENTER NAME and have provided evidence of my identity and written authorisation to act on the data </w:t>
      </w:r>
      <w:r w:rsidR="00387CD7" w:rsidRPr="00464314">
        <w:rPr>
          <w:rFonts w:cs="Arial"/>
          <w:bCs/>
        </w:rPr>
        <w:t>subject’s</w:t>
      </w:r>
      <w:r w:rsidRPr="00464314">
        <w:rPr>
          <w:rFonts w:cs="Arial"/>
          <w:bCs/>
        </w:rPr>
        <w:t xml:space="preserve"> behalf.</w:t>
      </w:r>
    </w:p>
    <w:p w14:paraId="4952E6C1" w14:textId="77777777" w:rsidR="00FB2DF8" w:rsidRPr="00464314" w:rsidRDefault="00FB2DF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</w:rPr>
      </w:pPr>
    </w:p>
    <w:p w14:paraId="7ECD4869" w14:textId="6F7A6831" w:rsidR="00956452" w:rsidRPr="00464314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</w:rPr>
      </w:pPr>
      <w:r w:rsidRPr="00464314">
        <w:rPr>
          <w:rFonts w:cs="Arial"/>
          <w:bCs/>
        </w:rPr>
        <w:t>Name:</w:t>
      </w:r>
      <w:r w:rsidR="00FB2DF8" w:rsidRPr="00464314">
        <w:rPr>
          <w:rFonts w:cs="Arial"/>
          <w:bCs/>
        </w:rPr>
        <w:t xml:space="preserve"> _______</w:t>
      </w:r>
      <w:r w:rsidR="00464314">
        <w:rPr>
          <w:rFonts w:cs="Arial"/>
          <w:bCs/>
        </w:rPr>
        <w:t>_______________</w:t>
      </w:r>
      <w:r w:rsidR="00FB2DF8" w:rsidRPr="00464314">
        <w:rPr>
          <w:rFonts w:cs="Arial"/>
          <w:bCs/>
        </w:rPr>
        <w:t>______________________________________________</w:t>
      </w:r>
    </w:p>
    <w:p w14:paraId="1D607F45" w14:textId="77777777" w:rsidR="00FB2DF8" w:rsidRPr="00464314" w:rsidRDefault="00FB2DF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</w:rPr>
      </w:pPr>
    </w:p>
    <w:p w14:paraId="5DCF2759" w14:textId="6AB81543" w:rsidR="00956452" w:rsidRPr="00464314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</w:rPr>
      </w:pPr>
      <w:r w:rsidRPr="00464314">
        <w:rPr>
          <w:rFonts w:cs="Arial"/>
          <w:bCs/>
        </w:rPr>
        <w:t>Address:</w:t>
      </w:r>
      <w:r w:rsidR="00FB2DF8" w:rsidRPr="00464314">
        <w:rPr>
          <w:rFonts w:cs="Arial"/>
          <w:bCs/>
        </w:rPr>
        <w:t xml:space="preserve"> __________________________________________________________________</w:t>
      </w:r>
    </w:p>
    <w:p w14:paraId="336F02BE" w14:textId="77777777" w:rsidR="00FB2DF8" w:rsidRPr="00464314" w:rsidRDefault="00FB2DF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</w:rPr>
      </w:pPr>
    </w:p>
    <w:p w14:paraId="37640FC9" w14:textId="21DEBC46" w:rsidR="00956452" w:rsidRPr="00464314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</w:rPr>
      </w:pPr>
      <w:r w:rsidRPr="00464314">
        <w:rPr>
          <w:rFonts w:cs="Arial"/>
          <w:bCs/>
        </w:rPr>
        <w:t>Contact Number or Email address</w:t>
      </w:r>
      <w:r w:rsidR="00FB2DF8" w:rsidRPr="00464314">
        <w:rPr>
          <w:rFonts w:cs="Arial"/>
          <w:bCs/>
        </w:rPr>
        <w:t>: _____________________________________________</w:t>
      </w:r>
    </w:p>
    <w:p w14:paraId="184AD4F8" w14:textId="77777777" w:rsidR="00FB2DF8" w:rsidRPr="00464314" w:rsidRDefault="00FB2DF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</w:rPr>
      </w:pPr>
    </w:p>
    <w:p w14:paraId="31AE7357" w14:textId="47A0AF82" w:rsidR="00464314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</w:rPr>
      </w:pPr>
      <w:r w:rsidRPr="00464314">
        <w:rPr>
          <w:rFonts w:cs="Arial"/>
          <w:bCs/>
        </w:rPr>
        <w:t>Signed:</w:t>
      </w:r>
      <w:r w:rsidR="00464314">
        <w:rPr>
          <w:rFonts w:cs="Arial"/>
          <w:bCs/>
        </w:rPr>
        <w:tab/>
        <w:t>_______________</w:t>
      </w:r>
      <w:r w:rsidR="00FB2DF8" w:rsidRPr="00464314">
        <w:rPr>
          <w:rFonts w:cs="Arial"/>
          <w:bCs/>
        </w:rPr>
        <w:t>_______________________________________</w:t>
      </w:r>
    </w:p>
    <w:p w14:paraId="2F78807D" w14:textId="77777777" w:rsidR="00464314" w:rsidRDefault="00464314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</w:rPr>
      </w:pPr>
    </w:p>
    <w:p w14:paraId="34E9507E" w14:textId="776C4D90" w:rsidR="00956452" w:rsidRPr="00464314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Cs/>
        </w:rPr>
      </w:pPr>
      <w:r w:rsidRPr="00464314">
        <w:rPr>
          <w:rFonts w:cs="Arial"/>
          <w:bCs/>
        </w:rPr>
        <w:t>Date</w:t>
      </w:r>
      <w:r w:rsidR="00FB2DF8" w:rsidRPr="00464314">
        <w:rPr>
          <w:rFonts w:cs="Arial"/>
          <w:bCs/>
        </w:rPr>
        <w:t>:</w:t>
      </w:r>
      <w:r w:rsidR="00464314">
        <w:rPr>
          <w:rFonts w:cs="Arial"/>
          <w:bCs/>
        </w:rPr>
        <w:tab/>
      </w:r>
      <w:r w:rsidR="00464314">
        <w:rPr>
          <w:rFonts w:cs="Arial"/>
          <w:bCs/>
        </w:rPr>
        <w:tab/>
      </w:r>
      <w:r w:rsidR="00FB2DF8" w:rsidRPr="00464314">
        <w:rPr>
          <w:rFonts w:cs="Arial"/>
          <w:bCs/>
        </w:rPr>
        <w:t>___________________________________</w:t>
      </w:r>
    </w:p>
    <w:p w14:paraId="6DB9CE26" w14:textId="1ADFEA19" w:rsidR="002D5BDC" w:rsidRPr="00464314" w:rsidRDefault="002D5BDC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</w:rPr>
      </w:pPr>
    </w:p>
    <w:p w14:paraId="481E88FD" w14:textId="77777777" w:rsidR="002D5BDC" w:rsidRPr="00464314" w:rsidRDefault="002D5BDC" w:rsidP="002D5BDC">
      <w:pPr>
        <w:tabs>
          <w:tab w:val="right" w:pos="9720"/>
        </w:tabs>
        <w:rPr>
          <w:rFonts w:cs="Arial"/>
        </w:rPr>
      </w:pPr>
    </w:p>
    <w:p w14:paraId="08A65728" w14:textId="77777777" w:rsidR="00D8562B" w:rsidRPr="00464314" w:rsidRDefault="003B0AC8" w:rsidP="00FB2DF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464314">
        <w:rPr>
          <w:rFonts w:cs="Arial"/>
          <w:b/>
          <w:bCs/>
          <w:color w:val="000000"/>
        </w:rPr>
        <w:t>Please email a copy of your complete</w:t>
      </w:r>
      <w:r w:rsidR="00D8562B" w:rsidRPr="00464314">
        <w:rPr>
          <w:rFonts w:cs="Arial"/>
          <w:b/>
          <w:bCs/>
          <w:color w:val="000000"/>
        </w:rPr>
        <w:t>d</w:t>
      </w:r>
      <w:r w:rsidRPr="00464314">
        <w:rPr>
          <w:rFonts w:cs="Arial"/>
          <w:b/>
          <w:bCs/>
          <w:color w:val="000000"/>
        </w:rPr>
        <w:t xml:space="preserve"> form and copies of any required photos or identification to</w:t>
      </w:r>
      <w:r w:rsidR="00D8562B" w:rsidRPr="00464314">
        <w:rPr>
          <w:rFonts w:cs="Arial"/>
          <w:b/>
          <w:bCs/>
          <w:color w:val="000000"/>
        </w:rPr>
        <w:t>:</w:t>
      </w:r>
    </w:p>
    <w:p w14:paraId="276FFFB0" w14:textId="77777777" w:rsidR="00D8562B" w:rsidRPr="00464314" w:rsidRDefault="00D8562B" w:rsidP="00D8562B">
      <w:pPr>
        <w:rPr>
          <w:rFonts w:cs="Arial"/>
        </w:rPr>
      </w:pPr>
    </w:p>
    <w:p w14:paraId="613F3EE0" w14:textId="77777777" w:rsidR="00B41612" w:rsidRPr="00464314" w:rsidRDefault="00B41612" w:rsidP="00D8562B">
      <w:pPr>
        <w:rPr>
          <w:rFonts w:cs="Arial"/>
          <w:b/>
        </w:rPr>
      </w:pPr>
    </w:p>
    <w:p w14:paraId="39F4AD45" w14:textId="7234737C" w:rsidR="00D8562B" w:rsidRPr="00464314" w:rsidRDefault="00D8562B" w:rsidP="00D8562B">
      <w:pPr>
        <w:rPr>
          <w:rFonts w:cs="Arial"/>
        </w:rPr>
      </w:pPr>
      <w:r w:rsidRPr="00464314">
        <w:rPr>
          <w:rFonts w:cs="Arial"/>
          <w:b/>
        </w:rPr>
        <w:t xml:space="preserve">Craigdale Housing Association, </w:t>
      </w:r>
      <w:r w:rsidRPr="00464314">
        <w:rPr>
          <w:rFonts w:cs="Arial"/>
        </w:rPr>
        <w:t>83/85 Dougrie Road, Castlemilk, Glasgow, G45 9NS</w:t>
      </w:r>
    </w:p>
    <w:p w14:paraId="36AC3355" w14:textId="77777777" w:rsidR="00D8562B" w:rsidRPr="00464314" w:rsidRDefault="00D8562B" w:rsidP="00FB2DF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5CB26095" w14:textId="39BB0D64" w:rsidR="00D8562B" w:rsidRPr="00464314" w:rsidRDefault="00D8562B" w:rsidP="00FB2DF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464314">
        <w:rPr>
          <w:rFonts w:cs="Arial"/>
          <w:b/>
          <w:bCs/>
          <w:color w:val="000000"/>
        </w:rPr>
        <w:t>Or</w:t>
      </w:r>
    </w:p>
    <w:p w14:paraId="73AA6FC4" w14:textId="57FD84FA" w:rsidR="00D8562B" w:rsidRPr="00464314" w:rsidRDefault="00D8562B" w:rsidP="00FB2DF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33E347E2" w14:textId="691D1321" w:rsidR="00D8562B" w:rsidRPr="00464314" w:rsidRDefault="00F0468F" w:rsidP="00FB2DF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hyperlink r:id="rId8" w:history="1">
        <w:r w:rsidR="00D8562B" w:rsidRPr="00464314">
          <w:rPr>
            <w:rFonts w:cs="Arial"/>
            <w:color w:val="008C99"/>
            <w:u w:val="single"/>
          </w:rPr>
          <w:t>info@craigdaleha.co.uk</w:t>
        </w:r>
      </w:hyperlink>
    </w:p>
    <w:p w14:paraId="49FEE478" w14:textId="77777777" w:rsidR="00D8562B" w:rsidRPr="00464314" w:rsidRDefault="00D8562B" w:rsidP="00FB2DF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0E02C92C" w14:textId="1B73D5BF" w:rsidR="00027C27" w:rsidRPr="00464314" w:rsidRDefault="00027C27" w:rsidP="0095645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2D06B957" w14:textId="7601188E" w:rsidR="00D8562B" w:rsidRPr="00464314" w:rsidRDefault="00D8562B" w:rsidP="0095645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2317EEE5" w14:textId="68348741" w:rsidR="00D8562B" w:rsidRPr="00464314" w:rsidRDefault="00D8562B" w:rsidP="0095645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4235AE11" w14:textId="206399C5" w:rsidR="00D8562B" w:rsidRPr="00464314" w:rsidRDefault="00D8562B" w:rsidP="0095645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44D04E30" w14:textId="06545A2A" w:rsidR="00716378" w:rsidRPr="00464314" w:rsidRDefault="00716378" w:rsidP="0095645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6D139EC0" w14:textId="24BE0D02" w:rsidR="00716378" w:rsidRPr="00464314" w:rsidRDefault="00716378" w:rsidP="0095645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598"/>
      </w:tblGrid>
      <w:tr w:rsidR="00716378" w:rsidRPr="00464314" w14:paraId="1C4A0ACD" w14:textId="77777777" w:rsidTr="00716378">
        <w:tc>
          <w:tcPr>
            <w:tcW w:w="3256" w:type="dxa"/>
            <w:shd w:val="clear" w:color="auto" w:fill="008080"/>
          </w:tcPr>
          <w:p w14:paraId="2306366B" w14:textId="656FF232" w:rsidR="00065FFF" w:rsidRPr="00464314" w:rsidRDefault="00065FFF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</w:rPr>
            </w:pPr>
            <w:r w:rsidRPr="00464314">
              <w:rPr>
                <w:rFonts w:cs="Arial"/>
                <w:b/>
                <w:bCs/>
                <w:color w:val="FFFFFF" w:themeColor="background1"/>
              </w:rPr>
              <w:t>Office Use Only</w:t>
            </w:r>
          </w:p>
        </w:tc>
        <w:tc>
          <w:tcPr>
            <w:tcW w:w="6598" w:type="dxa"/>
            <w:shd w:val="clear" w:color="auto" w:fill="008080"/>
          </w:tcPr>
          <w:p w14:paraId="406275B2" w14:textId="77777777" w:rsidR="00065FFF" w:rsidRPr="00464314" w:rsidRDefault="00065FFF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</w:rPr>
            </w:pPr>
          </w:p>
        </w:tc>
      </w:tr>
      <w:tr w:rsidR="00065FFF" w:rsidRPr="00464314" w14:paraId="05ECF20C" w14:textId="77777777" w:rsidTr="00761F78">
        <w:tc>
          <w:tcPr>
            <w:tcW w:w="3256" w:type="dxa"/>
          </w:tcPr>
          <w:p w14:paraId="5F8D2BD8" w14:textId="2792A953" w:rsidR="00065FFF" w:rsidRPr="00464314" w:rsidRDefault="00065FFF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4314">
              <w:rPr>
                <w:rFonts w:cs="Arial"/>
                <w:bCs/>
              </w:rPr>
              <w:t>Date Request Received</w:t>
            </w:r>
          </w:p>
        </w:tc>
        <w:tc>
          <w:tcPr>
            <w:tcW w:w="6598" w:type="dxa"/>
          </w:tcPr>
          <w:p w14:paraId="45D7E159" w14:textId="77777777" w:rsidR="00065FFF" w:rsidRPr="00464314" w:rsidRDefault="00065FFF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065FFF" w:rsidRPr="00464314" w14:paraId="6601350D" w14:textId="77777777" w:rsidTr="00761F78">
        <w:tc>
          <w:tcPr>
            <w:tcW w:w="3256" w:type="dxa"/>
          </w:tcPr>
          <w:p w14:paraId="7B6FDD07" w14:textId="33274840" w:rsidR="00065FFF" w:rsidRPr="00464314" w:rsidRDefault="00065FFF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4314">
              <w:rPr>
                <w:rFonts w:cs="Arial"/>
                <w:bCs/>
              </w:rPr>
              <w:t>Verification of ID completed</w:t>
            </w:r>
          </w:p>
        </w:tc>
        <w:tc>
          <w:tcPr>
            <w:tcW w:w="6598" w:type="dxa"/>
          </w:tcPr>
          <w:p w14:paraId="0D7F4185" w14:textId="77777777" w:rsidR="00065FFF" w:rsidRPr="00464314" w:rsidRDefault="00065FFF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065FFF" w:rsidRPr="00464314" w14:paraId="380FF0F9" w14:textId="77777777" w:rsidTr="00761F78">
        <w:tc>
          <w:tcPr>
            <w:tcW w:w="3256" w:type="dxa"/>
          </w:tcPr>
          <w:p w14:paraId="3A720CD8" w14:textId="06D0CCC8" w:rsidR="00065FFF" w:rsidRPr="00464314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4314">
              <w:rPr>
                <w:rFonts w:cs="Arial"/>
                <w:bCs/>
              </w:rPr>
              <w:t xml:space="preserve">SAR </w:t>
            </w:r>
            <w:r w:rsidR="00065FFF" w:rsidRPr="00464314">
              <w:rPr>
                <w:rFonts w:cs="Arial"/>
                <w:bCs/>
              </w:rPr>
              <w:t>Reference</w:t>
            </w:r>
          </w:p>
        </w:tc>
        <w:tc>
          <w:tcPr>
            <w:tcW w:w="6598" w:type="dxa"/>
          </w:tcPr>
          <w:p w14:paraId="44637F1A" w14:textId="77777777" w:rsidR="00065FFF" w:rsidRPr="00464314" w:rsidRDefault="00065FFF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761F78" w:rsidRPr="00464314" w14:paraId="739D653F" w14:textId="77777777" w:rsidTr="00761F78">
        <w:tc>
          <w:tcPr>
            <w:tcW w:w="3256" w:type="dxa"/>
          </w:tcPr>
          <w:p w14:paraId="3BEE326B" w14:textId="60124D44" w:rsidR="00761F78" w:rsidRPr="00464314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4314">
              <w:rPr>
                <w:rFonts w:cs="Arial"/>
                <w:bCs/>
              </w:rPr>
              <w:t>Data Subject</w:t>
            </w:r>
          </w:p>
        </w:tc>
        <w:tc>
          <w:tcPr>
            <w:tcW w:w="6598" w:type="dxa"/>
          </w:tcPr>
          <w:p w14:paraId="3C110298" w14:textId="77777777" w:rsidR="00761F78" w:rsidRPr="00464314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761F78" w:rsidRPr="00464314" w14:paraId="05A43460" w14:textId="77777777" w:rsidTr="00761F78">
        <w:tc>
          <w:tcPr>
            <w:tcW w:w="3256" w:type="dxa"/>
          </w:tcPr>
          <w:p w14:paraId="0D1FB783" w14:textId="67C8C69F" w:rsidR="00761F78" w:rsidRPr="00464314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4314">
              <w:rPr>
                <w:rFonts w:cs="Arial"/>
                <w:bCs/>
              </w:rPr>
              <w:t>Representative (if relevant)</w:t>
            </w:r>
          </w:p>
        </w:tc>
        <w:tc>
          <w:tcPr>
            <w:tcW w:w="6598" w:type="dxa"/>
          </w:tcPr>
          <w:p w14:paraId="14CFDED4" w14:textId="77777777" w:rsidR="00761F78" w:rsidRPr="00464314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761F78" w:rsidRPr="00464314" w14:paraId="2F1F32BC" w14:textId="77777777" w:rsidTr="00761F78">
        <w:tc>
          <w:tcPr>
            <w:tcW w:w="3256" w:type="dxa"/>
          </w:tcPr>
          <w:p w14:paraId="5086B9CE" w14:textId="2A7B7B86" w:rsidR="00761F78" w:rsidRPr="00464314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4314">
              <w:rPr>
                <w:rFonts w:cs="Arial"/>
                <w:bCs/>
              </w:rPr>
              <w:t>Due Date</w:t>
            </w:r>
          </w:p>
        </w:tc>
        <w:tc>
          <w:tcPr>
            <w:tcW w:w="6598" w:type="dxa"/>
          </w:tcPr>
          <w:p w14:paraId="5B92F072" w14:textId="77777777" w:rsidR="00761F78" w:rsidRPr="00464314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761F78" w:rsidRPr="00464314" w14:paraId="6614A263" w14:textId="77777777" w:rsidTr="00761F78">
        <w:tc>
          <w:tcPr>
            <w:tcW w:w="3256" w:type="dxa"/>
          </w:tcPr>
          <w:p w14:paraId="2F5E370D" w14:textId="3E316C67" w:rsidR="00761F78" w:rsidRPr="00464314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4314">
              <w:rPr>
                <w:rFonts w:cs="Arial"/>
                <w:bCs/>
              </w:rPr>
              <w:t>Completed within 1 month</w:t>
            </w:r>
          </w:p>
        </w:tc>
        <w:tc>
          <w:tcPr>
            <w:tcW w:w="6598" w:type="dxa"/>
          </w:tcPr>
          <w:p w14:paraId="4C72AAF0" w14:textId="77777777" w:rsidR="00761F78" w:rsidRPr="00464314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761F78" w:rsidRPr="00464314" w14:paraId="56F4F8FE" w14:textId="77777777" w:rsidTr="00761F78">
        <w:tc>
          <w:tcPr>
            <w:tcW w:w="3256" w:type="dxa"/>
          </w:tcPr>
          <w:p w14:paraId="6E2813E9" w14:textId="57F34F9C" w:rsidR="00761F78" w:rsidRPr="00464314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4314">
              <w:rPr>
                <w:rFonts w:cs="Arial"/>
                <w:bCs/>
              </w:rPr>
              <w:t>Extension / Other Notes</w:t>
            </w:r>
          </w:p>
        </w:tc>
        <w:tc>
          <w:tcPr>
            <w:tcW w:w="6598" w:type="dxa"/>
          </w:tcPr>
          <w:p w14:paraId="1290C57D" w14:textId="77777777" w:rsidR="00761F78" w:rsidRPr="00464314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14:paraId="25A0F1C1" w14:textId="77777777" w:rsidR="00065FFF" w:rsidRPr="00464314" w:rsidRDefault="00065FFF" w:rsidP="00387CD7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</w:p>
    <w:sectPr w:rsidR="00065FFF" w:rsidRPr="00464314" w:rsidSect="00481676">
      <w:headerReference w:type="default" r:id="rId9"/>
      <w:footerReference w:type="default" r:id="rId10"/>
      <w:pgSz w:w="11909" w:h="16834" w:code="9"/>
      <w:pgMar w:top="821" w:right="907" w:bottom="1138" w:left="1138" w:header="56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AD5B" w14:textId="77777777" w:rsidR="008C7621" w:rsidRDefault="00A300D5">
      <w:r>
        <w:separator/>
      </w:r>
    </w:p>
  </w:endnote>
  <w:endnote w:type="continuationSeparator" w:id="0">
    <w:p w14:paraId="362040FD" w14:textId="77777777" w:rsidR="008C7621" w:rsidRDefault="00A3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2135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111DC" w14:textId="4FBD3CDB" w:rsidR="00464314" w:rsidRDefault="00464314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234834" w14:textId="77777777" w:rsidR="0029591A" w:rsidRDefault="00295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479F" w14:textId="77777777" w:rsidR="008C7621" w:rsidRDefault="00A300D5">
      <w:r>
        <w:separator/>
      </w:r>
    </w:p>
  </w:footnote>
  <w:footnote w:type="continuationSeparator" w:id="0">
    <w:p w14:paraId="5A53236F" w14:textId="77777777" w:rsidR="008C7621" w:rsidRDefault="00A30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242E" w14:textId="7330B1B2" w:rsidR="00B07E04" w:rsidRPr="00B07E04" w:rsidRDefault="00464314" w:rsidP="00716378">
    <w:pPr>
      <w:widowControl w:val="0"/>
      <w:autoSpaceDE w:val="0"/>
      <w:autoSpaceDN w:val="0"/>
      <w:adjustRightInd w:val="0"/>
      <w:ind w:left="10"/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noProof/>
        <w:sz w:val="22"/>
      </w:rPr>
      <w:drawing>
        <wp:inline distT="0" distB="0" distL="0" distR="0" wp14:anchorId="2E1DDC1F" wp14:editId="5C57B638">
          <wp:extent cx="3443167" cy="1032182"/>
          <wp:effectExtent l="0" t="0" r="508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0498" cy="1037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546366" w14:textId="77777777" w:rsidR="00E55C74" w:rsidRDefault="00F04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23617B"/>
    <w:multiLevelType w:val="hybridMultilevel"/>
    <w:tmpl w:val="7422B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3DD"/>
    <w:multiLevelType w:val="hybridMultilevel"/>
    <w:tmpl w:val="7246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7095D"/>
    <w:multiLevelType w:val="hybridMultilevel"/>
    <w:tmpl w:val="D392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F240931"/>
    <w:multiLevelType w:val="hybridMultilevel"/>
    <w:tmpl w:val="2E9EF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00328"/>
    <w:multiLevelType w:val="multilevel"/>
    <w:tmpl w:val="88CE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DC"/>
    <w:rsid w:val="00027C27"/>
    <w:rsid w:val="00065FFF"/>
    <w:rsid w:val="000B2F17"/>
    <w:rsid w:val="000C0CF4"/>
    <w:rsid w:val="002300F3"/>
    <w:rsid w:val="00252E62"/>
    <w:rsid w:val="00281579"/>
    <w:rsid w:val="0029591A"/>
    <w:rsid w:val="002D5BDC"/>
    <w:rsid w:val="002F75BD"/>
    <w:rsid w:val="00306C61"/>
    <w:rsid w:val="00364B8B"/>
    <w:rsid w:val="0037582B"/>
    <w:rsid w:val="00387CD7"/>
    <w:rsid w:val="003B0AC8"/>
    <w:rsid w:val="00403035"/>
    <w:rsid w:val="00464314"/>
    <w:rsid w:val="00481676"/>
    <w:rsid w:val="0052006E"/>
    <w:rsid w:val="005C2088"/>
    <w:rsid w:val="00680D08"/>
    <w:rsid w:val="00716378"/>
    <w:rsid w:val="00761F78"/>
    <w:rsid w:val="007D76AE"/>
    <w:rsid w:val="00824A58"/>
    <w:rsid w:val="00857548"/>
    <w:rsid w:val="008A2CE0"/>
    <w:rsid w:val="008C7621"/>
    <w:rsid w:val="00907B0D"/>
    <w:rsid w:val="00956452"/>
    <w:rsid w:val="009B7615"/>
    <w:rsid w:val="00A300D5"/>
    <w:rsid w:val="00A97134"/>
    <w:rsid w:val="00AC78D7"/>
    <w:rsid w:val="00B07E04"/>
    <w:rsid w:val="00B41612"/>
    <w:rsid w:val="00B4454D"/>
    <w:rsid w:val="00B51BDC"/>
    <w:rsid w:val="00B561C0"/>
    <w:rsid w:val="00B5715D"/>
    <w:rsid w:val="00B773CE"/>
    <w:rsid w:val="00C57F51"/>
    <w:rsid w:val="00C91823"/>
    <w:rsid w:val="00D008AB"/>
    <w:rsid w:val="00D8562B"/>
    <w:rsid w:val="00D9579B"/>
    <w:rsid w:val="00F0468F"/>
    <w:rsid w:val="00FA4BC1"/>
    <w:rsid w:val="00F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7C4250"/>
  <w15:docId w15:val="{B15D9570-173F-4D0E-83ED-E577F4CF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BDC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 w:cs="Times New Roman"/>
      <w:sz w:val="24"/>
      <w:szCs w:val="24"/>
      <w:lang w:eastAsia="en-GB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rsid w:val="002D5BDC"/>
    <w:rPr>
      <w:color w:val="0000FF"/>
      <w:u w:val="single"/>
    </w:rPr>
  </w:style>
  <w:style w:type="paragraph" w:customStyle="1" w:styleId="Default">
    <w:name w:val="Default"/>
    <w:rsid w:val="002D5B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5C2088"/>
    <w:pPr>
      <w:tabs>
        <w:tab w:val="clear" w:pos="720"/>
        <w:tab w:val="clear" w:pos="1440"/>
        <w:tab w:val="clear" w:pos="2160"/>
        <w:tab w:val="clear" w:pos="2880"/>
        <w:tab w:val="clear" w:pos="9907"/>
      </w:tabs>
    </w:pPr>
    <w:rPr>
      <w:rFonts w:cs="Arial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5C2088"/>
    <w:rPr>
      <w:rFonts w:ascii="Arial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36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7F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7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aigdaleha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D422A-D6C1-4FBE-A107-F5B52E96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Mackintosh I (Iain)</dc:creator>
  <cp:lastModifiedBy>Frances Cunningham</cp:lastModifiedBy>
  <cp:revision>6</cp:revision>
  <cp:lastPrinted>2019-07-10T10:08:00Z</cp:lastPrinted>
  <dcterms:created xsi:type="dcterms:W3CDTF">2019-07-10T10:07:00Z</dcterms:created>
  <dcterms:modified xsi:type="dcterms:W3CDTF">2021-09-13T17:39:00Z</dcterms:modified>
</cp:coreProperties>
</file>